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4F7C1118" w:rsidR="009815C7" w:rsidRPr="007B0071" w:rsidRDefault="00524088" w:rsidP="00373F3E">
      <w:pPr>
        <w:spacing w:after="0" w:line="240" w:lineRule="auto"/>
        <w:jc w:val="center"/>
        <w:rPr>
          <w:rFonts w:ascii="Sylfaen" w:hAnsi="Sylfaen" w:cs="Sylfaen"/>
          <w:b/>
          <w:lang w:val="ka-GE"/>
        </w:rPr>
      </w:pPr>
      <w:r w:rsidRPr="00524088">
        <w:rPr>
          <w:rFonts w:ascii="Sylfaen" w:hAnsi="Sylfaen" w:cs="Sylfaen"/>
          <w:b/>
          <w:lang w:val="ka-GE"/>
        </w:rPr>
        <w:t>კაკლებ</w:t>
      </w:r>
      <w:r>
        <w:rPr>
          <w:rFonts w:ascii="Sylfaen" w:hAnsi="Sylfaen" w:cs="Sylfaen"/>
          <w:b/>
          <w:lang w:val="ka-GE"/>
        </w:rPr>
        <w:t>შ</w:t>
      </w:r>
      <w:r w:rsidRPr="00524088">
        <w:rPr>
          <w:rFonts w:ascii="Sylfaen" w:hAnsi="Sylfaen" w:cs="Sylfaen"/>
          <w:b/>
          <w:lang w:val="ka-GE"/>
        </w:rPr>
        <w:t xml:space="preserve">ი, თ. გაზდელიანის ქუჩის წყალსადენის ქსელის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143D20A9"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C42A9C" w:rsidRPr="00C42A9C">
        <w:rPr>
          <w:rFonts w:ascii="Sylfaen" w:hAnsi="Sylfaen" w:cs="Sylfaen"/>
          <w:lang w:val="ka-GE"/>
        </w:rPr>
        <w:t xml:space="preserve">კაკლებში, თ. გაზდელიანის ქუჩის წყალსადენის ქსელის 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728323E4" w:rsidR="00DB5C8D" w:rsidRPr="006005A1" w:rsidRDefault="00C42A9C" w:rsidP="00696A50">
      <w:pPr>
        <w:spacing w:after="0" w:line="240" w:lineRule="auto"/>
        <w:jc w:val="both"/>
        <w:rPr>
          <w:rFonts w:ascii="Sylfaen" w:hAnsi="Sylfaen" w:cs="Sylfaen"/>
          <w:lang w:val="ka-GE"/>
        </w:rPr>
      </w:pPr>
      <w:r w:rsidRPr="00C42A9C">
        <w:rPr>
          <w:rFonts w:ascii="Sylfaen" w:hAnsi="Sylfaen" w:cs="Sylfaen"/>
          <w:lang w:val="ka-GE"/>
        </w:rPr>
        <w:t xml:space="preserve">კაკლებში, თ. გაზდელიანის ქუჩის წყალსადენის ქსელის სარეაბილიტაციო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03B8817"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6005A1">
        <w:rPr>
          <w:rFonts w:ascii="Sylfaen" w:hAnsi="Sylfaen"/>
          <w:lang w:val="ka-GE"/>
        </w:rPr>
        <w:t>ვაკე-საბურთალოს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78DF58D6"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C42A9C">
        <w:rPr>
          <w:rFonts w:ascii="Sylfaen" w:hAnsi="Sylfaen" w:cs="Sylfaen"/>
          <w:b/>
          <w:sz w:val="20"/>
          <w:szCs w:val="20"/>
          <w:lang w:val="ka-GE"/>
        </w:rPr>
        <w:t>1</w:t>
      </w:r>
      <w:r w:rsidR="005756B4">
        <w:rPr>
          <w:rFonts w:ascii="Sylfaen" w:hAnsi="Sylfaen" w:cs="Sylfaen"/>
          <w:b/>
          <w:sz w:val="20"/>
          <w:szCs w:val="20"/>
          <w:lang w:val="ka-GE"/>
        </w:rPr>
        <w:t>3 ივნისი</w:t>
      </w:r>
      <w:r w:rsidR="000C130E">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bookmarkStart w:id="1" w:name="_GoBack"/>
      <w:bookmarkEnd w:id="1"/>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68C463B4" w14:textId="2B47B549" w:rsidR="00696A50" w:rsidRPr="00696A50" w:rsidRDefault="00696A50" w:rsidP="00696A50">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1" w:history="1">
        <w:r w:rsidRPr="005D31A5">
          <w:rPr>
            <w:rStyle w:val="Hyperlink"/>
            <w:rFonts w:ascii="Sylfaen" w:hAnsi="Sylfaen"/>
            <w:lang w:val="ka-GE"/>
          </w:rPr>
          <w:t>gveshapidze@gwp.ge</w:t>
        </w:r>
      </w:hyperlink>
      <w:r w:rsidRPr="00696A50">
        <w:rPr>
          <w:rFonts w:ascii="Sylfaen" w:hAnsi="Sylfaen"/>
          <w:lang w:val="ka-GE"/>
        </w:rPr>
        <w:t xml:space="preserve"> </w:t>
      </w:r>
    </w:p>
    <w:p w14:paraId="5131D385" w14:textId="77777777" w:rsidR="00696A50" w:rsidRPr="005A798F" w:rsidRDefault="00696A50"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2BF80" w14:textId="77777777" w:rsidR="00CE7641" w:rsidRDefault="00CE7641" w:rsidP="007902EA">
      <w:pPr>
        <w:spacing w:after="0" w:line="240" w:lineRule="auto"/>
      </w:pPr>
      <w:r>
        <w:separator/>
      </w:r>
    </w:p>
  </w:endnote>
  <w:endnote w:type="continuationSeparator" w:id="0">
    <w:p w14:paraId="1C248364" w14:textId="77777777" w:rsidR="00CE7641" w:rsidRDefault="00CE7641"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DED3426" w:rsidR="004A3BD8" w:rsidRDefault="004A3BD8">
        <w:pPr>
          <w:pStyle w:val="Footer"/>
          <w:jc w:val="right"/>
        </w:pPr>
        <w:r>
          <w:fldChar w:fldCharType="begin"/>
        </w:r>
        <w:r>
          <w:instrText xml:space="preserve"> PAGE   \* MERGEFORMAT </w:instrText>
        </w:r>
        <w:r>
          <w:fldChar w:fldCharType="separate"/>
        </w:r>
        <w:r w:rsidR="00CE7641">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8DBB5" w14:textId="77777777" w:rsidR="00CE7641" w:rsidRDefault="00CE7641" w:rsidP="007902EA">
      <w:pPr>
        <w:spacing w:after="0" w:line="240" w:lineRule="auto"/>
      </w:pPr>
      <w:r>
        <w:separator/>
      </w:r>
    </w:p>
  </w:footnote>
  <w:footnote w:type="continuationSeparator" w:id="0">
    <w:p w14:paraId="47ECE2F6" w14:textId="77777777" w:rsidR="00CE7641" w:rsidRDefault="00CE7641"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eshapi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B82FB-051C-4221-82A1-F53B9E50D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1716</TotalTime>
  <Pages>6</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260</cp:revision>
  <cp:lastPrinted>2015-07-27T06:36:00Z</cp:lastPrinted>
  <dcterms:created xsi:type="dcterms:W3CDTF">2017-02-28T15:04:00Z</dcterms:created>
  <dcterms:modified xsi:type="dcterms:W3CDTF">2022-06-03T14:02:00Z</dcterms:modified>
</cp:coreProperties>
</file>